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05-202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</w:t>
      </w:r>
      <w:r>
        <w:rPr>
          <w:rFonts w:ascii="Times New Roman" w:eastAsia="Times New Roman" w:hAnsi="Times New Roman" w:cs="Times New Roman"/>
        </w:rPr>
        <w:t>01005084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</w:t>
      </w:r>
      <w:r>
        <w:rPr>
          <w:rFonts w:ascii="Times New Roman" w:eastAsia="Times New Roman" w:hAnsi="Times New Roman" w:cs="Times New Roman"/>
        </w:rPr>
        <w:t>01005084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546582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</w:t>
      </w:r>
      <w:r>
        <w:rPr>
          <w:rFonts w:ascii="Times New Roman" w:eastAsia="Times New Roman" w:hAnsi="Times New Roman" w:cs="Times New Roman"/>
        </w:rPr>
        <w:t>01005084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0412365400725002022420115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